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oznajmił te słowa wszystkim synom Izraela,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oznajmił Izraelitom te słowa, ci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powtórzył te słowa wszystkim synom Izraela, i lud bardzo 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Mojżesz te słowa wszystkim synom Izraelskim, i płakał lud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Mojżesz wszystkie te słowa do wszech synów Izraelowych, i płakał lud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te słowa wszystkim Izraelitom.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powiedział te słowa wszystkim synom izraelskim,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przekazał te słowa wszystkim Izraelitom, oni bardzo się zasmucili.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przekazał to wszystkim Izraelitom, a 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powtórzył te słowa wszystkim Izraelitom, lud bardzo się zasmucił.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przekazał wszystkie te słowa synom Jisraela i lud żałował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 сказав ці слова всім ізраїльським синам, і нарід дуже засмутився.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opowiedział te słowa wszystkim synom Israela, zatem lud bardzo lamentował.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oznajmił te słowa wszystkim synom Izraela, lud zaczął się ogromnie smucić.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2024-05-20T14:26:00Z</dcterms:modified>
</cp:coreProperties>
</file>