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(Ludzie) zatem wstali wcześnie rano i wyszli na skraj góry, mówiąc: Oto jesteśmy i chcemy wyruszyć do tego miejsca, o którym mówił JAHWE, bo zgrzeszyliśmy.*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2024-05-20T13:15:41Z</dcterms:modified>
</cp:coreProperties>
</file>