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wyruszajcie, gdyż nie ma JAHWE pośród was! (Nie idźcie), abyście nie zostali pobici przed obliczem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2024-05-20T17:12:42Z</dcterms:modified>
</cp:coreProperties>
</file>