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Uparli się jednak, by wejść na skraj góry, choć skrzynia Przymierza JAHWE ani Mojżesz nie opuścili obozu.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2024-05-20T17:30:06Z</dcterms:modified>
</cp:coreProperties>
</file>