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7"/>
        <w:gridCol w:w="1598"/>
        <w:gridCol w:w="6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Amalek i Kananejczyk, mieszkaniec tej góry,* i pobili ich – i bili aż po Chormę.**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treść &lt;x&gt;50 1:44&lt;/x&gt;.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i G dodają materiał oparty na &lt;x&gt;50 1:45&lt;/x&gt;. Chorma, </w:t>
      </w:r>
      <w:r>
        <w:rPr>
          <w:rtl/>
        </w:rPr>
        <w:t>חָרְמָה</w:t>
      </w:r>
      <w:r>
        <w:rPr>
          <w:rtl w:val="0"/>
        </w:rPr>
        <w:t xml:space="preserve"> , czyli: klątwa, poświęcenie lub całkowite zniszczenie.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2024-05-20T15:13:03Z</dcterms:modified>
</cp:coreProperties>
</file>