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swoją twarz przed całą społecznością* zgromadzenia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przed zgromadzeniem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upadli na twarz przed całym zgromadzeniem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upadł Mojżesz i Aaron na oblicze swoje przed wszystkiem zgromadzeniem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Mojżesz i Aaron, upadli na oblicze na ziemię przede wszystkim gminem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padli przed całym zgromadzeniem społeczności Izraelitów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padli na twarz przed całym zgromadzeniem zboru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padli twarzą do ziemi przed całym zgromadzeniem społeczności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przed całym zgromadzeniem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w obecności całego zgromadzenia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upadli na twarz przed całą wspólnotą zgromadzenia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Мойсей і Аарон на лице перед всім збором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padł na swoje oblicze, padł i Ahron wobec całego zgromadzenia zboru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twarze przed całym zborem zgromadzenia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społecznością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2024-05-20T14:27:25Z</dcterms:modified>
</cp:coreProperties>
</file>