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swoją twarz przed całą społecznością* zgromadzenia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społecznością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2024-05-20T15:14:04Z</dcterms:modified>
</cp:coreProperties>
</file>