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którzy należeli do grona zwiadowców wysłanych do Kanaanu,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Jozue, syn Nuna, i Kaleb, syn Jefunnego,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wśród tych, co wyszpiegowali ziemię, rozdarli swoje 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Nunów, i Kaleb, syn Jefunów, którzy szpiegowali ziemię, rozdarli szaty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i Kaleb, syn Jefone, którzy też oględowali ziemię, rozdarli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badających kraj, rozdarli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zbadali tę ziemię,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przeprowadzających zwiad w tej ziemi,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natomiast, syn Nuna, i Kaleb, syn Jefunnego - dwaj spośród tych, którzy badali kraj - rozdarli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Jefunnego, [dwaj] spośród tych, którzy badali ziemię [Kanaan],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i Kalew, syn Jefunego, spośród tych, którzy przebadali ziemię, rozdarli swoje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син Навина і Халев син Єфоннії з тих, що оглядали землю, роздерли свою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 i Kaleb, syn Jefunny, ci z wywiadowców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przeszpiegowali tę ziemię, rozdarli swe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2024-05-20T13:48:20Z</dcterms:modified>
</cp:coreProperties>
</file>