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wobec wszystkich zgromadzonych: Ziemia, przez którą przeszliśmy i którą zbadaliśmy, jest ziemią nadzwyczaj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przeszliśmy, aby ją wyszpiegować, jest ziemią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wszystkiego zgromadzenia synów Izraelskich, mówiąc: Ziemia, którąśmy przeszli, i przeszpiegowali ją, ziemia jest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wszego zgromadzenia synów Izraelowych mówili: Ziemia, którąśmy obeszli, barzo dobra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całej społeczności Izraelitów: Kraj, który przeszliśmy celem zbadania go, jest wspaniałym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całego zboru izraelskiego: Ziemia, przez którą przeszliśmy, aby ją zbadać,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społeczności Izraelitów: Ziemia, którą przemierzyliśmy, aby przeprowadzić zwiad, to wspaniała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wszystkim Izraelitom: „Kraj, który przeszliśmy, aby go poznać, jest wspaniałym krajem!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całej społeczności Izraelitów: - Kraj, po którym wędrowaliśmy, aby go poznać, jest krajem wspaniałym!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całego zgromadzenia synów Jisraela przekonując ich: Ziemia, przez którą przeszliśmy, żeby ją przepatrzyć, jest ziemią niezmiernie dobrą.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всього збору ізраїльських синів, кажучи: Земля, яку ми її оглянули, є дуже дуже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zboru synów Israela, mówiąc: Ziemia, którą przeszliśmy, by ją przepatrzeć to dobra ziemia,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całego zgromadzenia synów Izraela: ”Ziemia, przez którą przeszliśmy, by ją przeszpiegować, jest ziemią bardzo, bardzo dobrą!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2024-06-02T16:58:57Z</dcterms:modified>
</cp:coreProperties>
</file>