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wprowadzi nas do tej ziemi i da nam ją,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32:13&lt;/x&gt;; &lt;x&gt;70 14:8-9&lt;/x&gt;; &lt;x&gt;290 7:21-22&lt;/x&gt;;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2024-06-02T11:04:29Z</dcterms:modified>
</cp:coreProperties>
</file>