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(odnosił się) do was i przychodnia (przebywającego)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2024-05-02T22:22:42Z</dcterms:modified>
</cp:coreProperties>
</file>