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tego, że nas wywiodłeś z ziemi opływającej w mleko i miód, aby nas doprowadzić do śmierci na pustyni, że jeszcze chcesz narzucić się nam jako władca?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2024-04-27T20:20:46Z</dcterms:modified>
</cp:coreProperties>
</file>