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oburzył i powiedział do JAHWE: Nie zważaj na ich ofiarę z pokarmów. Nie wziąłem od nich ani jednego osła, ani też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oburzył i powiedział do JAHWE: Nie zważaj na ich ofiarę z pokarmów. Nie wziąłem od nich ani jednego osła. Nikogo też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rozgniewał i powiedział do JAHWE: Nie zważaj na ich ofiarę. Nie wziąłem od nich żadnego osła ani też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rozgniewał Mojżesz bardzo, i rzekł do Pana: Nie patrz na ofiarę ich; ni jednego osła nie wziąłem od nich, anim co złego komu z 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Mojżesz barzo, rzekł do JAHWE: Nie patrz na ich ofiary; ty wiesz, żem nigdy ani osiełka nie wziął od nich, anim utrapił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bardzo i rzekł do Pana: Nie przyjmuj ich ofiary! Żadnemu z nich nie wziąłem nawet osła i 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rozgniewał i rzekł do Pana: Nie zważaj na ich ofiarę. Nie wziąłem od nich ani jednego osła, ani też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bardzo i powiedział do JAHWE: Nie zważaj na ich ofiary! Nikomu z nich nie wziąłem nawet osła ani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bardzo i rzekł do JAHWE: „Nie przyjmuj ich ofiary! Nikomu z nich nie zabrałem nawet osła, nikogo też nie skrzywdziłem”.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Rozgniewało to bardzo Mojżesza, który zwrócił się do Jahwe: - Nie bacz na ich ofiarę! Ja nie wziąłem od nich nawet osła, nie skrzywdziłem też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bardzo się wzburzył i powiedział do Boga: Nie przyjmij ich oddań hołdowniczych [mincha]! Nie wziąłem od nich ani jednego osła i nie skrzywdziłem żadnego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дуже сильно розгнівався і сказав до Господа: Не прийми їхньої жертви. Пожадання нікого з них не забрав я, ані не вчинив я зла нікому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bardzo rozjątrzyło Mojżesza, więc powiedział do WIEKUISTEGO: Nie zwracaj się ku ich ofierze. Nie wziąłem od nich ani jednego osła, ani nie skrzywdziłem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rozgniewał i rzekł do JAHWE: ”Nie patrz na ich ofiarę zbożową. ” Ani jednego osła nie wziąłem od nich, ani jednego z nich nie skrzywdziłem”.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2024-04-28T04:13:11Z</dcterms:modified>
</cp:coreProperties>
</file>