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oburzył i powiedział do JAHWE: Nie zważaj na ich ofiarę z pokarmów. Nie wziąłem od nich ani jednego osła, ani też nikogo z nich nie skrzywdziłem.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2024-04-28T09:04:35Z</dcterms:modified>
</cp:coreProperties>
</file>