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8"/>
        <w:gridCol w:w="6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powiedział do Koracha: Ty i całe twoje zgromadzenie bądźcie jutro przed obliczem JAHWE – ty i oni, i Aaron.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2024-04-28T08:07:44Z</dcterms:modified>
</cp:coreProperties>
</file>