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0"/>
        <w:gridCol w:w="3236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JAHWE do Mojżesza i Aarona,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tak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do 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2024-04-27T18:49:55Z</dcterms:modified>
</cp:coreProperties>
</file>