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prosili: 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 i powiedzieli: O 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oblicza swe i rzekli: O Boże, Boże Duchów, i wszelkiego ciała! człowiek jeden zgrzeszył, a na wszystekże lud gniewać się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upadli na twarz i rzekli: Namocniejszy Boże Duchów wszelkiego ciała! Izali gdy jeden zgrzeszy, przeciw wszystkim gniew twój srożyć się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 i błagali: O Boże, Boże duchów wszelkiego ciała: czy chcesz gniewem swym ogarnąć całą społeczność, gdy tylko jeden zgrzeszył?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swoje oblicza i rzekli: Boże, Boże duchów wszelkiego ciała! Czy jeżeli zgrzeszy jeden mąż, będziesz się gniewał na cały zbór?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padli na twarz i błagali: O Boże, Boże duchów wszelkiego ciała! Czy możesz gniewać się na całą społeczność, gdy tylko jeden zgrzeszył?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 i wołali: „Boże, Boże wszystkich żyjących! Jeden tylko zgrzeszył, a Ty wybuchasz gniewem przeciwko całej społeczności?”.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upadli na twarz i rzekli: - Boże, Władco tchnienia [ożywiającego] wszelkie ciało! Zgrzeszył jeden człowiek, a Ty się gniewasz na tę całą gromadę?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Upadli na twarz i przemówili: Boże! Boże, [który znasz] myśli każdego! [Gdy tylko] jeden człowiek zgrzeszy, czyż rozgniewasz się na całe zgromadzenie?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вони на своє лице і сказали: Боже, Боже духів і всякого тіла, якщо одна людина згрішила, чи (буде) на всьому зборі господний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padli na swoje oblicza i powiedzieli: Boże, Panie duchów wszelkiej cielesnej natury. Jeden człowiek zgrzeszył, a chcesz się gniewać na cały zbór?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twarze i rzekli: ”Boże, Boże duchów wszelkiego ciała, czy gdy zgrzeszy tylko jeden człowiek, oburzasz się na całe zgromadzenie?”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2024-04-28T15:09:19Z</dcterms:modified>
</cp:coreProperties>
</file>