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z obrębu siedzib Koracha, Datana i Abirama. A Datan i Abiram wyszli i stanęli u wejścia do swoich namiotów ze swoimi żonami, swoimi synami i swoim potomstwem.*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potomstwem, </w:t>
      </w:r>
      <w:r>
        <w:rPr>
          <w:rtl/>
        </w:rPr>
        <w:t>טַף</w:t>
      </w:r>
      <w:r>
        <w:rPr>
          <w:rtl w:val="0"/>
        </w:rPr>
        <w:t xml:space="preserve"> , lub: przychówkiem, dziećmi, młodymi.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2024-04-28T14:58:11Z</dcterms:modified>
</cp:coreProperties>
</file>