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16:30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JAHWE dokona rzeczy (niezwykłej)* i ziemia otworzy swoją paszczę i pochłonie ich oraz wszystko, co do nich należy, i żywi zstąpią do Szeolu, to poznacie, że ci zbezcześcili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dokona rzeczy niezwykłej, </w:t>
      </w:r>
      <w:r>
        <w:rPr>
          <w:rtl/>
        </w:rPr>
        <w:t>יִבְרָא ּבְרִיאָה</w:t>
      </w:r>
      <w:r>
        <w:rPr>
          <w:rtl w:val="0"/>
        </w:rPr>
        <w:t xml:space="preserve"> , tj. stworzy stworzenie, doprowadzi do stworzenia.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2024-04-28T02:36:28Z</dcterms:modified>
</cp:coreProperties>
</file>