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swą paszczę, i pochłonęła ich oraz ich domy i wszystkich ludzi, którzy byli u Koracha, i cały dobytek.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2024-04-27T15:32:28Z</dcterms:modified>
</cp:coreProperties>
</file>