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8"/>
        <w:gridCol w:w="5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zeszli oni i wszystko, co mieli, żywi do Szeolu,* a ziemia zamknęła się nad nimi i (tak) zginęli spośród społeczności.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zeszli oni wraz ze wszystkim, co mieli, żywi między martwych, a ziemia zamknęła się nad nimi i tak zginęli spośród społeczności.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zstąpili oni razem ze wszystkim, co mieli, żywcem do piekła, i ziemia ich okryła; tak zginęli spośród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zstąpili oni ze wszystkiem co mieli, żywo do piekła, i okryła je ziemia, i poginęli z pośrodku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zstąpili żywo do piekła okryci ziemią, i zginęli z pośrzodku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Wpadli razem ze wszystkim, co do nich należało, żywcem do Szeolu, a ziemia zamknęła się nad nimi. Tak zniknęli spośród społeczności.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wpadli ze wszystkim, co mieli, żywcem do podziemi, a ziemia zamknęła się nad nimi; tak zginęli spośród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sami ze wszystkim, co do nich należało zstąpili żywcem do Szeolu, a ziemia zamknęła się nad nimi. W ten sposób wyginęli spośród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Wpadli więc żywcem wraz ze swoim mieniem do krainy umarłych, a ziemia zamknęła się nad nimi. Tak zginęli.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więc żywcem zstąpili do grobu razem z całym swym mieniem. Potem ziemia zamknęła się nad nimi i tak zniknęli spośród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Zeszli żywi do grobu wraz ze wszystkim, co do nich należało. Ziemia przykryła ich i zniknęli spośród społeczności.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зійшли вони і те, що є їхнє, живими до аду, і покрила їх земля, і пропали з посеред збору.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zeszli żywcem do Krainy Umarłych oraz wszystko, co do nich należało. A ziemia zamknęła się nad nimi, więc wyginęli ze środka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więc i wszyscy, którzy do nich należeli, zstąpili żywcem do Szeolu i ziemia ich zakryła, tak iż zginęli spośród zboru.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37:35&lt;/x&gt;; &lt;x&gt;230 6:6&lt;/x&gt;; &lt;x&gt;230 9:18&lt;/x&gt;; &lt;x&gt;290 14:9-20&lt;/x&gt;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2024-04-28T15:00:36Z</dcterms:modified>
</cp:coreProperties>
</file>