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wrócił do Mojżesza przed wejście do Namiotu Zgromadzenia, a plaga została zatrzymana.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wrócił Aaron do Mojżesza ku drzwiom namiotu zgromadzenia, gdy plaga zahamowana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Aaron do Mojżesza do drzwi przybytku przymierza, gdy zgubienie przestało.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końcu Aaron wrócił do Mojżesza, przed wejście do namiotu spotkania, plaga została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2024-04-27T19:56:47Z</dcterms:modified>
</cp:coreProperties>
</file>