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Weźcie sobie kadzielnice — ty, Korachu, i wy, całe jego zgromadzenie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uczynicie: Weźcie sobie kadzielnice, ty, Korach i cała twoja gromada.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Weźmiecie sobie kadzielnice, ty Kore, i wszystka rota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 każdy kadzidlnicę swoję, ty, Kore, i wszystek zbór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uczynicie: niech Korach i cała jego zgraja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uczyńcie, ty, Korach i wy, i cały zastęp jego: Weźcie sobie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postąpicie: Korach i wszyscy jego stronnicy niech wezmą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Postąpcie więc w ten sposób: Korach i jego zwolennicy niech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Ty, Korachu, z całą swoją gromadą weźcie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uczyńcie: Weźcie dla siebie kadzielnice, Korach i cała jego gromada,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вчиніть: Візьміть собі самим кадильниці, Коре і ввесь його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czynić: Jutro niech każdy weźmie sobie kadzielnicę Korach i cały jego zbór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tak: Weźcie sobie kadzielnice, Korach i 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2024-04-28T15:16:42Z</dcterms:modified>
</cp:coreProperties>
</file>