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uczyńcie: Weźcie sobie kadzielnice, Korachu i (wy), całe jego zgromadzenie,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2024-04-27T20:40:31Z</dcterms:modified>
</cp:coreProperties>
</file>