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4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Koracha: Posłuchajcie,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do Koracha: Posłuchajcie,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Koracha: Słuchajcie, proszę, synowie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Mojżesz do Korego: Słuchajcie proszę synowie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zaś do Korego: Słuchajcie, synowie Lewi: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Słuchajcie, synowie Lewiego: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Posłuchajcie,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Słuchajcie, synowie Lewiego: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jeszcze do Koracha: „Słuchajcie lewici!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Koracha: - Słuchajcież,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Koracha: Proszę, słuchajcie, synowie Lewiego!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Коре: Вислухайте мене, сини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Koracha: Posłuchajcie,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jeszcze do Koracha: ”Posłuchajcie, proszę,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2024-04-27T15:44:56Z</dcterms:modified>
</cp:coreProperties>
</file>