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grzesznych kosztem własnych dusz,* (weźcie) i uczyńcie (z nich) blachy** pokrycia (metalowej) powłoki ołtarza, ponieważ ofiarowano je przed obliczem JAHWE i są poświęcone – i niech będą znakiem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ludzi, którzy zgrzeszyli kosztem własnego życia,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przekujcie na blachy do pokrycia ołtarza, gdyż ofiarowano je JAHWE i są przez to święte. Niech też będą przestrogą dla synów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imię Aarona napiszesz na lasce Lewiego, gdyż jedna laska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 z 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imię Aaronowe napiszesz na lasce Lewiego; bo każda laska będzie od każdego książęcia z domu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Aaronowe będzie w pokoleniu Lewi, i jedna laska wszytkie z osobna familie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mężów, którzy życiem przypłacili swoje występki, należy je przekuć na cienkie blachy – na pokrywę ołtarza. Skoro złożono je Panu w ofierze, są poświęcone. Teraz niech będą dla Izraelitów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tych, którzy swój grzech przypłacili życiem. Przekujcie je więc na blachy na pokrycie ołtarza, gdyż oni przynieśli je przed Pana, więc są poświęcone. Niech będą znakiem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grzeszników za cenę ich życia, należy je przekuć na blachy do pokrycia ołtarza. Przyniesiono je bowiem przed JAHWE, są zatem poświęcone i będą znakiem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tych, którzy życiem przypłacili swoje grzechy, niech przekuje na blachy i przeznaczy je na obicie ołtarza. Przynieśli je bowiem przed JAHWE i dlatego stały się święte. Teraz niech będą dla Izraela znakiem ostrzegawczym”.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tych, co grzechy przypłacili swym życiem, należy z nich zrobić kute blachy na pokrycie ołtarza. Przyniesiono je przed oblicze Jahwe i poświęcono, niechże więc będą znakiem [ostrzegawczym]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z kadzielnic tych, którzy zgrzeszyli przypłacając to życiem, cienkie płyty, na przykrycie ołtarza, bo stały się uświęcone, gdyż były przybliżone w oddaniu przed Boga. I będą znakiem dla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кадильниці цих грішників в їхніх душах. І зроби їх кованими плитами, покриттям жертівникові, бо принесені були перед Господом і освятилися, і хай будуть на знак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tych, co przypłacili życiem za swe grzechy. Niech zrobią z nich kute blachy na pokrycie ołtarza. Gdyż przynieśli je przed oblicze WIEKUISTEGO, a wcześniej zostały poświęcone; niech one będą znakiem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Aarona napiszesz na lasce Lewiego, gdyż jedna jest laska dla głowy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kosztem własnych dusz, ּ</w:t>
      </w:r>
      <w:r>
        <w:rPr>
          <w:rtl/>
        </w:rPr>
        <w:t>בְנַפְׁשֹתָם</w:t>
      </w:r>
      <w:r>
        <w:rPr>
          <w:rtl w:val="0"/>
        </w:rPr>
        <w:t xml:space="preserve"> , lub: kosztem własnego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blachy, </w:t>
      </w:r>
      <w:r>
        <w:rPr>
          <w:rtl/>
        </w:rPr>
        <w:t>רִּקּועַ</w:t>
      </w:r>
      <w:r>
        <w:rPr>
          <w:rtl w:val="0"/>
        </w:rPr>
        <w:t xml:space="preserve"> (riqqu‘a), hl. Lub: gdyż były poświęcone kadzielnice tych grzesznych kosztem własnych dusz, i uczyńcie (z nich) blachy…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2024-04-29T01:55:18Z</dcterms:modified>
</cp:coreProperties>
</file>