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Eleazar* wziął więc miedziane kadzielnice, które przynieśli ci, którzy spłonęli (w ogniu), i przekuli je na powłokę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zebrał więc brązowe kadzielnice przyniesione przez tych, którzy zginęli w płomieniach, i polecił je przekuć na powłokę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je w Namiocie Zgromadzenia przed Świadectwem, gdzie się z wami spotykam.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zostawisz je w namiocie zgromadzenia przed świadectwem, gdzie się z wami schodzę.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je w przybytku przymierza przed świadectwem, gdzie będę mówił do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Pozbierał więc kapłan Eleazar miedziane kadzielnice, które przynieśli ci, co zostali spaleni, i ukuto z nich pokrywę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Eleazar, kapłan, miedziane kadzielnice, które przynieśli ci spaleni, i przekuli je na blachy na pokrycie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pozbierał więc miedziane kadzielnice, które przynieśli ci, którzy spłonęli, i przekuto je na obicie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pozbierał więc miedziane kadzielnice, które przynieśli mężczyźni pochłonięci potem przez ogień. Wykuto z nich obicie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Eleazar zebrał te miedziane kadzielnice, które przynieśli byli mężowie zabici ogniem. Przekuto je na pokrycie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Elazar kohen miedziane kadzielnice, które przybliżyli spaleni, i przekuł je na przykrycie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Елеазар, син Аарона священика, мідяні кадильниці, які принесли спалені, і поклали їх як обкладку вівтаря,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 Elazar zebrał owe miedziane kadzielnice, które przynieśli spaleni i rozpłaszczono je na pokrycie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je w namiocie spotkania przed Świadectwem, gdzie się z wami spotykam.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syn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2024-04-29T02:57:19Z</dcterms:modified>
</cp:coreProperties>
</file>