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zgromadzenie przeciw Mojżeszowi i przeciw Aaronowi zaczęło się powiększać i skierowali się ku namiotowi spotkania, oto okrył go obłok i ukazała się chwała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gdy zaczęło się zbierać zgromadzenie przeciw Mojżeszowi i przeciw Aaronowi,  skierowali  się  ku  namiotowi  spotkania, a oto okrył go obłok i ukazała się chwała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2024-04-28T19:43:14Z</dcterms:modified>
</cp:coreProperties>
</file>