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stanęli przed namiotem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 przyszedł do Namiotu Świadectwa, oto laska Aarona, z domu Lewiego, zakwitła, wypuściła pączki, 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przyszedł Mojżesz do namiotu świadectwa, oto się zazieleniła laska Aaronowa z domu Lewiego, i wypuściła listki i wydała kwiat, i zrodziła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wróciwszy się, nalazł, iż zakwitnęła laska Aaronowa w domu Lewi. I gdy napęczniało pąkowie, wyszły kwiatki, które, gdy się list rozwił, w migdały się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udali się przed Namiot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з переду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wszedł z Ahronem do wnętrza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Mojżesz wszedł do namiotu Świadectwa, oto laska Aarona za dom Lewiego wypuściła pędy i okrywała się pąkami, i kwitła, i wydawała dojrzałe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2024-04-29T01:06:56Z</dcterms:modified>
</cp:coreProperties>
</file>