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będziesz je spożywał, będzie je spożywał każdy mężczyzna – będzie to dla ciebie świętość.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2024-05-03T02:08:07Z</dcterms:modified>
</cp:coreProperties>
</file>