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okup za nie będzie: za jednomiesięczne, według twojego oszacowania – pięć sykli w srebrze, według sykla (miejsca) świętego, który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za jednomiesięczne zwierzę, według twojego oszacowania, wynosić będzie pięć sykli w srebrze według sykla świątynnego, który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wykup tego, który ma jeden miesiąc, dasz według twego oszacowania pięć syklów srebra według sykla świątynnego,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okup jego, gdy mu miesiąc minie, dasz według szacunku twego pięć syklów srebra według sykla świątnicy; dwadzieścia pieniędzy waży sykiel.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okup będzie, po miesiącu, piącią syklów srebra na wagę świątnice. Sykiel ma dwadzieścia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 dokona się w miesiąc po urodzeniu za cenę pięciu syklów srebra według wagi przybytku;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za nie będzie taki: Za jednomiesięcznego weźmiesz okupu pięć sykli w srebrze według sykla świątynnego, który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 należy dokonać w miesiąc po urodzeniu za cenę pięciu sykli według sykla świątynnego ; sykl liczy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Wykupisz ich miesiąc po urodzeniu za cenę pięciu syklów srebra, według wagi sykla świątynnego -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minie miesiąc [od jego urodzenia], weźmiesz za nich jako okup po pięć syklów srebra według sykla wagi świątynnej, która wynosi dwadzieścia ger za sykl.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[Człowiek] będzie wykupiony, gdy ma jeden miesiąc, za kwotę równą pięciu srebrnym szeklom według szekla świątynnego, który równa się dwadzieścia gera.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викуп від місяця. Оцінка пять сиклів за святим сиклем, це двадцять мідяків.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okup za nich będzie taki: Począwszy od jednego miesiąca, weźmiesz okup według twojej wyceny pięć szekli srebra według uświęconego szekla, a w nim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jest w wieku od miesiąca wzwyż, masz wykupić za cenę wykupu według wartości szacunkowej, pięć srebrnych sykli według sykla świętego miejsca. Jest to dwadzieścia ger.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2024-05-02T23:15:57Z</dcterms:modified>
</cp:coreProperties>
</file>