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1"/>
        <w:gridCol w:w="6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też, kto w otwartym polu* dotknie zabitego mieczem lub zmarłego, lub ludzkich kości, lub grobu, będzie nieczysty przez siedem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otwartym polu, </w:t>
      </w:r>
      <w:r>
        <w:rPr>
          <w:rtl/>
        </w:rPr>
        <w:t>עַל־ּפְנֵי הַּׂשָדֶה</w:t>
      </w:r>
      <w:r>
        <w:rPr>
          <w:rtl w:val="0"/>
        </w:rPr>
        <w:t xml:space="preserve"> , tj. na obliczu pola.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2024-05-02T01:25:54Z</dcterms:modified>
</cp:coreProperties>
</file>