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Issachara. Księciem synów Issachara będzie Netanel,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2024-05-09T01:48:13Z</dcterms:modified>
</cp:coreProperties>
</file>