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 i Aarona: Nie zaufaliście Mi. Nie wywyższyliście Mnie na oczach synów Izraela. Dlatego nie wprowadzicie tej wspólnoty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Ponieważ nie uwierzyliście mi, by mnie uświęcić na oczach synów Izraela,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Dlatego, żeście mi nie uwierzyli, abyście mię poświęcili przed oczyma synów Izraelskich, przetoż nie wprowadzicie zgromadzenia tego do ziemi, którąm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Aarona: Iżeście mi nie wierzyli, abyście mię byli poświęcili przed synmi Izraelowymi, nie wwiedziecie tych ludów do ziemie, którą im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i Aarona: Ponieważ Mi nie uwierzyliście i nie objawiliście mojej świętości wobec Izraelitów, dlatego wy nie wprowadzicie tego ludu do kraju, który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Ponieważ mi nie zaufaliście, aby mnie uwielbić na oczach synów izraelskich,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 Ponieważ Mnie nie uwierzyliście i nie objawiliście Mojej świętości Izraelitom, więc nie wprowadzicie tego zgromadzenia do ziemi, którą mu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Aarona: „Ponieważ nie zawierzyliście Mi i nie okazaliście mojej świętości wobec Izraelitów, dlatego wy nie wprowadzicie tego ludu do ziemi, którą im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tak przemówił do Mojżesza i Aarona: - Ponieważ nie zaufaliście mi tak, aby uwielbić mnie w oczach synów Izraela, dlatego wy nie wprowadzicie tej społeczności do ziemi, którą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Ponieważ nie ufaliście we Mnie wystarczająco, aby Mnie uświęcić w obecności synów Jisraela, [bo uderzyliście skałę zamiast mówić do niej], nie przywiedziecie tej społeczności do ziemi, którą im daję!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i Ahrona: Dlatego, że Mi nie uwierzyliście, by Mnie uświęcić w oczach synów Israela nie zaprowadzicie tego zgromadzenia do ziemi, którą im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 i Aarona: ”Ponieważ nie okazaliście wiary we mnie. by mnie uświęcić na oczach synów Izraela, przeto nie zaprowadzicie tego zboru do ziemi, którą im 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2024-05-26T07:18:53Z</dcterms:modified>
</cp:coreProperties>
</file>