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(Wiesz), że nasi ojcowie zstąpili do Egiptu i mieszkaliśmy w Egipcie przez długie dni. Egipcjanie gnębili jednak nas i naszych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2024-05-19T00:52:17Z</dcterms:modified>
</cp:coreProperties>
</file>