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6"/>
        <w:gridCol w:w="6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kłócił się lud z Mojżeszem. Mówili: Obyśmy (wówczas) skonali, gdy przed obliczem JAHWE skonali nasi bracia!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2024-05-19T00:52:10Z</dcterms:modified>
</cp:coreProperties>
</file>