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 pustyni po drugiej stronie Arnonu, wypływającego od granicy Amoryty, gdyż Arnon jest granicą Moabu, między Moabem a Amorytą.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wyruszyli, rozłożyli się obozem na pustyni, po drugiej stronie Arnonu, który wyznacza granicę Amorytów, Arnon bowiem stanowi granicę między Moabem a ziemią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wyruszyli i rozbili obóz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Arnon, która wypływa na pustyni od granicy Amorytów; Arnon stanowi bowiem granicę Moabu między Moabitami a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odciągnąwszy położyli się obozem u brodu Arnon, który jest na puszczy, a wychodzi z granicy Amorejskiej: albowiem Arnon jest granica Moabska między Moabczykiem i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puściwszy, obozem stanęli przeciw Arnon, które jest na puszczy a wysadza się na granicach Amorejczyka, bo Arnon jest granicą Moabską, dzieląc Moabity od Amorejczyków.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poszli dalej i rozłożyli się obozem po drugiej stronie rzeki Arnon, która płynie przez pustynię, biorąc początek w kraju Amorytów. Arnon bowiem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stamtąd, rozłożyli się obozem po drugiej stronie Arnonu, który płynie przez pustynię, a bierze początek w kraju Amorejczyka; gdyż Arnon stanowi granicę moabską między Moabitą a Amorejczykiem.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wyruszyli i rozłożyli się obozem po drugiej stronie Arnonu, który płynie przez pustynię, wypływając z kraju Amorytów, przy czym Arnon stanowi granicę między Moabitami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poszli jeszcze dalej i rozbili obóz z tej strony rzeki Arnon, która wypływa z pustyni graniczącej z krajem Amorytów. Arnon stanowi bowiem granicę pomiędzy Moabem i Amorytami.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ruszyli dalej i rozbili obóz nad [rzeką] Arnon, tam gdzie na pustyni wypływa ona z kraju Amorytów. (Amon stanowi bowiem granicę Moabu - między Moabitami i Amorytami).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po drugiej stronie [strumienia] Arnon, który płynie przez pustynię rozszerzając się na granicy Emorytów, bo Arnon był granicą Moawu pomiędzy Moawitami i Emorytami.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підвівшись отаборилися на другому боці Арнона в пустині, що виходить з границь Аморреїв. Бо Арнон є границею Моава між Моавом і між Аморреєм.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stąd wyruszyli stanęli obozem nad brzegiem Arnonu, na pustyni, przy jego wyjściu z granic Emorejczyka. Ponieważ Arnon jest granicą Moabu; pomiędzy Moabem a Emorejczykiem.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stanęli obozem w okolicy Arnonu, znajdującego się na pustkowiu, które ciągnie się od granicy Amorytów; Amon bowiem stanowi granicę Moabu, między Moabem a Amorytami.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2024-05-01T18:16:17Z</dcterms:modified>
</cp:coreProperties>
</file>