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rozciąga się ku osadzie Ar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rzeczne łożyska, które ciągną się aż do Ar i przylegają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ujścia tych potoków, które ciągnie się ku osadzie Ar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ściekanie tych potoków, które się nachyliło (toczy) ku położeniu Har, to się ściąga ku granicy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Skały potoków nachyliły się, aby odpoczynęły w Ar i usiadły na granicach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pochyłość potoków ciągnących się aż do Ar, przylegająca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ciągnie się ku osadzie Ar, I przylega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wąwozy potoków ciągną się aż do miejsca, gdzie leży Ar przylegające do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działu wodnego, który opada ku zamieszkałej okolicy Ar, i aż do terenów Moabu”.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spadek potoków, który skręca ku osadzie Ar, a przylega do granic 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[Krew Emorytów] wylewała się w strumienie, gdy [góry ruszyły miażdżąc ich], i zawróciła przy osadzie Ar, przelewając się przez granicę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струмки, щоб мешкав Ір, і лежить при границях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ten stok potoków, co skręca ku osadzie Ar, a przylega do granic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ujście dolin potoków, które skręca ku siedzibie Ar i opiera się o granicę Moabu”.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2024-05-01T14:08:10Z</dcterms:modified>
</cp:coreProperties>
</file>