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1"/>
        <w:gridCol w:w="1920"/>
        <w:gridCol w:w="2330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Matany do Nachaliel, z Nachaliel do Bamot,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2024-05-01T17:38:16Z</dcterms:modified>
</cp:coreProperties>
</file>