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9"/>
        <w:gridCol w:w="5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Bamot do doliny, która jest na polu Moabu koło szczytu Pisga, sterczącego nad pustynią.*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Bamot zaś do doliny na polach Moabu, w okolicach szczytu Pisga wznoszącego się nad pustynią.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 Bamot do kotliny,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ziemi Moabu, i do szczytu Pizga wznoszącego się nad Jeszimonem.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Bamotu ku Hagaj, które jest w polach Moabskich, na wierzchu pagórka, który leży ku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Bamot, dolina jest w krainie Moab na wierzchu Fasga, która patrzy przeciw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Bamot do doliny, która leży w ziemi Moabu, obok góry Pisga wznoszącej się nad pustynią.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Bamot do kotliny, która jest na polach Moabu koło szczytu Pizga, widocznego nad pustynią.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Bamot do doliny, która leży na stepach Moabu, tam gdzie szczyt Pisga góruje nad pustynią.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Bamot do doliny położonej na terytorium Moabu, gdzie od strony pustyni wznosi się szczyt góry Pisga.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Bamot do kotliny, która leży na nizinie Moabu przy wierzchołku Pisga, wznoszącym się nad pustkowiem.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ze wzniesień [zeszła] do nizin w krainie Moawu, koło szczytu wzgórza, z którego [z dala] prześwieca pustkowie".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Вамота до Напену, що є на рівнині Моава з вершка різаного каменя, що дивиться на лице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Bamoth do kotliny, która jest na polach Moabu, przy wierzchołku Pisgi, zwróconym ku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Bamot do doliny znajdującej się na polu moabskim, przy szczycie Pisga, który góruje nad powierzchnią Jeszimonu.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pustynią, </w:t>
      </w:r>
      <w:r>
        <w:rPr>
          <w:rtl/>
        </w:rPr>
        <w:t>יְׁשִימֹון</w:t>
      </w:r>
      <w:r>
        <w:rPr>
          <w:rtl w:val="0"/>
        </w:rPr>
        <w:t xml:space="preserve"> , lub: (1) pustkowiem; (2) naprzeciw Jeszimonu.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2024-05-01T17:57:43Z</dcterms:modified>
</cp:coreProperties>
</file>