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Jazer. I zdobyli jego osady,* i wypędzili** Amorytów, którzy tam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zwiadowców, aby obeszli Jaezer. Potem Izraelici zdobyli jego osady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wysłał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wywiadowców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Jazer na wyszpiegowanie, a oni zdobyli jego wsie i wypędzili Amorytów, którzy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Mojżesz na szpiegi do Jazer, którego wsi pobrali, wypędziwszy Amorejczyki, którzy tam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Mojżesz, którzy by wyszpiegowali Jazer, którego wioski pobrali i posiedli obywatele.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[wywiadowców] celem zbadania Jazer; zajęli je następnie wraz z przynależnymi doń miastami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wysłał wywiadowców, aby zbadano Jaezer. Zdobyli oni jego okoliczne osiedla i wypędzili Amorejczyka, który 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zwiad, aby szpiegować Jazer. Zajęli podległe mu osiedla i usunęli mieszkających tam Amorytów z ich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zwiadowców, aby zbadali Jazer. Zdobyli je wraz z przylegającymi miejscowościami i wypędzili mieszkających tam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też zwiadowców do Jazer, i zdobyli [je wraz z] przyległymi miejscowościami. A mieszkających tam Amorytów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posłał [ludzi], żeby zbadali Jazer. Zdobyli jego okoliczne osady wypędzając Emorytów, którzy byli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Мойсей, щоб оглянути Язир, і взяли його і його села, і вигнали Аморрея, що був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posłał, by przepatrzeć Jazer; więc zdobyli jego przyległości oraz wypędzili tamtejszych Emorejczyków.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wysłał niektórych, żeby przeszpiegowali Jazer. Zdobyli więc zależne miejscowości i wywłaszczyli Amorytów, którzy tam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córki, zob. w.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wydziedziczyli, zawładnęli.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2024-05-01T14:14:09Z</dcterms:modified>
</cp:coreProperties>
</file>