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zawrócili. Ruszyli w kierunku Baszanu. Wówczas wyszedł im naprzeciw Og, król Baszanu, wraz z całym swoim wojskiem. Do starcia doszło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w kierunku Baszanu; tam Og, król Baszanu, wyszedł przeciwko nim, on i cały jego lud, do walki w Edre.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 ku Basan; gdzie wyciągnął Og, król Basański, przeciwko nim, sam i wszystek lud jego, aby z nimi stoczył bitwę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się, i szli drogą Basan, i zastąpił im Og, król Basan, ze wszytkim ludem swym, chcąc dać bitwę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wyruszył przeciw nim razem z całym swoim wojskiem, chcąc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drogą ku Baszanowi. Naprzeciw nich wyszedł Og, król Baszanu, z całym swoim ludem,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wyprawił się przeciw nim wraz z całym swoim ludem, aby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Zmienili teraz kierunek marszu i ruszyli do Baszanu. Og, król Baszanu, wyruszył przeciwko nim z całym swoim wojskiem,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[Izraelici] zmienili kierunek pochodu i pociągnęli drogą do Baszanu. Wówczas wystąpił przeciw nim Og, władca Baszanu. Wraz z całym swoim ludem wystąpił do bitwy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[synowie Jisraela] zawrócili i wspięli się ku północy, kierując się w stronę Baszanu. Og, król Baszanu, wyszedł naprzeciw nich z całym swoim ludem, żeby walczyć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пішли дорогою до Васана. І вийшов Оґ цар Васана їм на зустріч і ввесь його нарід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 się i pociągnęli drogą ku Baszanowi. Wtedy wystąpił przeciwko nim Og, król Baszanu; on oraz cały jego lud pod Edreją, w celu stoczenia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skręcili i wyruszyli drogą Baszanu. Wtedy wyszedł naprzeciw nich Og, król Baszanu, on i cały jego lud, do bitwy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2024-05-01T13:43:33Z</dcterms:modified>
</cp:coreProperties>
</file>