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go więc oraz jego synów* i cały jego lud, tak że nie pozostał mu żaden ocalony – i zawładnęli jego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jego synów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2024-05-01T17:07:10Z</dcterms:modified>
</cp:coreProperties>
</file>