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lud wypowiadać się przeciw Bogu i przeciw Mojżeszowi: Dlaczego wywiedliście* nas z Egiptu? Po to, byśmy pomarli na pustyni? Bo nie ma (tu) chleba i nie ma (tu) wody, i obrzydł nam** ten nędzny pokarm.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synonimiczne </w:t>
      </w:r>
      <w:r>
        <w:rPr>
          <w:rtl/>
        </w:rPr>
        <w:t>הֹוצֵאתָנו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obrzydł nam, tj. naszej duszy zbrzydł.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2024-05-01T17:00:26Z</dcterms:modified>
</cp:coreProperties>
</file>