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7"/>
        <w:gridCol w:w="6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stanął w przejściu między winnicami – mur z jednej i mur z 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2024-05-03T05:27:05Z</dcterms:modified>
</cp:coreProperties>
</file>