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6"/>
        <w:gridCol w:w="5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wziąłem (nakaz) błogosławienia – (On) pobłogosławił!* I nie odmienię 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wziąłem nakaz błogosławienia — On pobłogosławił! Nie odmienię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otrzymałem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rozkaz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błogosławić; on błogosławił,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nie mogę odwrócić.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wziął rozkazanie, abym błogosławił; on błogosławieństwo dał a ja go nie odwrócę.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błogosławieniu przywiedziony jestem, błogosławieństwa zabronić nie mogę!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tu sprowadził, bym błogosławił, On błogosławi – ja tego zmienić nie mogę.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nakazano mi błogosławić, On pobłogosławił, ja tego nie odmienię.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Otrzymałem polecenie błogosławienia. On sam błogosławi – ja tego zmienić nie mogę.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Przysłano mnie tu, abym błogosławił, błogosławię więc, nie mogę się cofnąć.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poruczono mi błogosławić. On pobłogosławił, ja zmienić nie mogę.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otrzymałem [nakaz], żeby błogosławić. On pobłogosławił i ja tego nie mogę odwrócić.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одержав я благословити; благословитиму і не заверну.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powierzone mi błogosławieństwo; On pobłogosławił, więc ja nie mogę tego cofnąć.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wzięto mnie, by błogosławić, i On pobłogosławił, a ja nie odwrócę 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pobłogosławiłem.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2024-05-01T23:18:19Z</dcterms:modified>
</cp:coreProperties>
</file>