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Szitim,* lud zaczął uprawiać nierząd z córkami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 i lud zaczął uprawiać nierząd z córkami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mieszkał Izrael w Syttim, począł lud cudzołożyć z córkami Moabskiemi,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natenczas w Setim i cudzołożył lud z córkami Moab,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przebywał w Szittim,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Szittim, lud zaczął dopuszczać się nierządu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Szittim. Wtedy to lud zaczął dopuszczać się rozwiązłości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osiadł w Szitim, a [idąc za namową Bilama], lud zaczął uprawiać nierząd z córkami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замешкав Ізраїль в Саттім. І опоганився нарід розпустою з дочками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przebywał w Szyttym. I lud zaczął się zalecać do córek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w Szittim. Wtedy lud zaczął uprawiać nierząd z córkami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(sittim), czyli: drzewa akacjowe; być może Tel-el-Hammam, 16 km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2024-05-03T05:06:18Z</dcterms:modified>
</cp:coreProperties>
</file>