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28"/>
        <w:gridCol w:w="2181"/>
        <w:gridCol w:w="2647"/>
        <w:gridCol w:w="4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powiedział Mojżeszowi: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2024-05-03T12:55:26Z</dcterms:modified>
</cp:coreProperties>
</file>