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(przygotujesz) na ofiarę za grzech, dla przebłagania za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2024-05-03T02:13:11Z</dcterms:modified>
</cp:coreProperties>
</file>