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To jest wdzięczny dar, który będziecie składać dla JAHWE: dwa roczne baranki bez skazy na dzień jako stałą* ofiarę całopalną.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im zatem: Oto wdzięczny dar, który będziecie składać JAHWE. Będą to dwa roczne baranki bez skazy dziennie, jako stała ofiara całopalna.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spalana, którą będziecie składać JAHWE: dwa roczne baranki bez skazy codziennie, na nieustanne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Tać jest ofiara ognista, którą ofiarować będziecie Panu: Baranki roczne zupełne dwa na każdy dzień, na całopalenie ustawiczne;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ofiary, które ofiarować macie: baranki roczne, niepokalane, dwa na każdy dzień, na całopalenie wieczne: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Ofiary spalane, które winniście składać Panu, są następujące: dwa roczne jagnięta bez skazy codziennie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To jest ofiara ogniowa, którą będziecie składać dla Pana: dwoje rocznych jagniąt bez skazy codziennie jako stałą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także: Takie będą ofiary spalane, które powinniście składać JAHWE: roczne jagnięta bez skazy – dwoje dziennie – na nieustanną ofiarę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«Takie ofiary będziecie składać JAHWE, spalając je w ogniu: Jako ofiarę całopalną będziecie składać codziennie dwa roczne baranki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im: - Na ofiarę spalaną dla Jahwe macie przynosić codziennie dwa roczne baranki bez skazy jako nieustanne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 do nich, [to znaczy do sędziów]: To jest [oddanie] ogniowe, którego przybliżanie w oddaniu Bogu [wy zapewnicie]: dwa barany, doskonałe, pierwszoroczne, każdego dnia jako nieustanne oddanie wstępujące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Це жертовні дари, які принесете Господеві: двоє однолітних ягнят без вади на день в цілопалення постійно,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Oto ofiara ogniowa, którą macie przynosić WIEKUISTEMU: Rocznych, zdrowych jagniąt dwoje na dzień, jako ustawiczne całopalenie.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powiedz im: ʼOto ofiara ogniowa, którą będziecie składać JAHWE: dwa zdrowe, roczne baranki dziennie jako ustawiczne całopalenie.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Ofiara stała była ofiarą ciągłą.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2024-05-03T03:45:06Z</dcterms:modified>
</cp:coreProperties>
</file>